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'1.0' encoding='UTF-8' standalone='yes'?>
<Relationships xmlns="http://schemas.openxmlformats.org/package/2006/relationships"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